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7C5FC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12</w:t>
      </w:r>
      <w:r w:rsidR="00A73BEE">
        <w:rPr>
          <w:color w:val="26282F"/>
        </w:rPr>
        <w:t xml:space="preserve"> по ул. </w:t>
      </w:r>
      <w:r>
        <w:rPr>
          <w:color w:val="26282F"/>
        </w:rPr>
        <w:t>Азата Аббасова</w:t>
      </w:r>
      <w:r w:rsidR="00F45CE8" w:rsidRPr="00F45CE8">
        <w:rPr>
          <w:color w:val="26282F"/>
        </w:rPr>
        <w:t xml:space="preserve"> г. Казань</w:t>
      </w:r>
      <w:r w:rsidR="0086351C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Default="0086351C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86351C">
              <w:rPr>
                <w:b w:val="0"/>
                <w:bCs w:val="0"/>
              </w:rPr>
              <w:t>Проведен косметический ремонт входных групп и холла первого этажа.</w:t>
            </w:r>
          </w:p>
          <w:p w:rsidR="0086351C" w:rsidRPr="00980105" w:rsidRDefault="0086351C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Default="00E84F4A" w:rsidP="004A6D5B"/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86351C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86351C">
              <w:rPr>
                <w:b w:val="0"/>
                <w:bCs w:val="0"/>
                <w:color w:val="26282F"/>
              </w:rPr>
              <w:t>Ремонт и покраска МАФов</w:t>
            </w: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671AD" w:rsidRPr="00980105" w:rsidRDefault="00E671AD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E671AD">
              <w:rPr>
                <w:b w:val="0"/>
                <w:bCs w:val="0"/>
                <w:color w:val="26282F"/>
              </w:rPr>
              <w:t>Провели 1 этап монтажа автополива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86351C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86351C">
              <w:rPr>
                <w:b w:val="0"/>
                <w:bCs w:val="0"/>
                <w:color w:val="26282F"/>
              </w:rPr>
              <w:t>Проведена покраска перил лестниц, скамеек, урн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90898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E90898">
              <w:rPr>
                <w:b w:val="0"/>
                <w:bCs w:val="0"/>
                <w:color w:val="26282F"/>
              </w:rPr>
              <w:t>Проводили подсев газона, внесение удобрений</w:t>
            </w:r>
            <w:bookmarkStart w:id="1" w:name="_GoBack"/>
            <w:bookmarkEnd w:id="1"/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C052D4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Укладка бетонной брусчатки в местах затаптывания газона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50" w:rsidRDefault="00E16F50">
      <w:r>
        <w:separator/>
      </w:r>
    </w:p>
  </w:endnote>
  <w:endnote w:type="continuationSeparator" w:id="0">
    <w:p w:rsidR="00E16F50" w:rsidRDefault="00E1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50" w:rsidRDefault="00E16F50">
      <w:r>
        <w:separator/>
      </w:r>
    </w:p>
  </w:footnote>
  <w:footnote w:type="continuationSeparator" w:id="0">
    <w:p w:rsidR="00E16F50" w:rsidRDefault="00E1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5365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1AC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5FC0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351C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55145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21B9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2A8F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2D4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7771A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16F50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5CFE"/>
    <w:rsid w:val="00E57BB6"/>
    <w:rsid w:val="00E60CBC"/>
    <w:rsid w:val="00E6488E"/>
    <w:rsid w:val="00E671AD"/>
    <w:rsid w:val="00E717DF"/>
    <w:rsid w:val="00E727CA"/>
    <w:rsid w:val="00E72E14"/>
    <w:rsid w:val="00E74CCE"/>
    <w:rsid w:val="00E81DB0"/>
    <w:rsid w:val="00E84F4A"/>
    <w:rsid w:val="00E90898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FB15-0898-43C0-8714-1BE2FAB7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10</cp:revision>
  <cp:lastPrinted>2018-05-15T07:35:00Z</cp:lastPrinted>
  <dcterms:created xsi:type="dcterms:W3CDTF">2020-10-12T07:29:00Z</dcterms:created>
  <dcterms:modified xsi:type="dcterms:W3CDTF">2021-02-04T13:46:00Z</dcterms:modified>
</cp:coreProperties>
</file>